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zaś i zdumieni* mówili: Czy oto ci wszyscy, którzy mówią, nie są Galilejczykami?**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i dziwili się mówiąc*: "Czyż nie oto wszyscy ci są, (ci) mówiący, Galilejczykami?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wszyscy, którzy mówią, nie są Galilejczykami? — pytali zaskoczeni i zdumieni.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się nawzajem zdziwieni i pełni zdumienia: Czy ci wszyscy,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 się, mówiąc jedni do drugich: Izali oto ci wszyscy, którzy mówią, nie są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 i dziwowali, mówiąc: Izali oto ci wszyscy, którzy mówią, nie są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wszyscy, którzy przemawiają, nie są Galilejczykami? mówili pełni zdumienia i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się, i dziwili, mówiąc: Czyż oto wszyscy ci,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zaskoczeni, dziwili się i pytali: Czy ci wszyscy, którzy przemawiają,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Dziwiąc się temu bardzo, mówili: „Czyż ci wszyscy, którzy przemawiają,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Oszołomieni i zdziwieni mówili: „Czyż ci wszyscy nie są plotącymi głupstwa Galilejczykami?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osłupieniu, nie mogąc wyjść z podziwu, wołali: - Przecież ci wszyscy, którzy tu mówią, to Galilejczycy!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ze zdziwieniem pytali: ʼCzyż ci wszyscy, którzy rozprawiają,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і чудувалися, кажучи [один до одного]: Хіба всі ці, що говорять, не галилеяни?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byli oszołomieni oraz się dziwili, mówiąc jedni do drugich: Czy ci wszyscy, co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osłupieniu pytali: "Jak to możliwe? Czy ci wszyscy, którzy przemawiają, nie są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doprawdy zadziwieni i zaczęli się zdumiewać, i mówili: ”Patrzcie, czyż ci wszyscy,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możliwe?—dziwili się. —Przecież wszyscy ci ludzie pochodzą z Galilei?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lekcje:,,do jedni drugich"; "mówiąc do jedni drugich"; "do jedni drugich mówiąc".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2024-04-30T17:42:59Z</dcterms:modified>
</cp:coreProperties>
</file>