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1"/>
        <w:gridCol w:w="6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bowiem w Jerozolimie jestem gotów nie tylko być związany, ale i zabity* dla imienia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odpowiedział Paweł, "Co czynicie, płacząc i krusząc me serce? Ja bowiem nie jedynie zostać związanym, ale i umrzeć w Jeruzalem gotowo mam* dla imienia Pana, Jezusa".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15:26&lt;/x&gt;; &lt;x&gt;510 20:24&lt;/x&gt;; &lt;x&gt;520 8:36&lt;/x&gt;; 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"gotowo mam" - sens: jestem gotów.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2024-04-27T21:27:57Z</dcterms:modified>
</cp:coreProperties>
</file>