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3086"/>
        <w:gridCol w:w="4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staliśmy się zaś my w Jerozolimie z radością przyjęli nas bracia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znaleźliśmy się w Jerozolimie, bracia przyjęli nas* z radością.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staliśmy się) zaś my w Jerozolimie, z radością przyjęli nas bracia*.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staliśmy się zaś my w Jerozolimie z radością przyjęli nas bracia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15:4&lt;/x&gt;; &lt;x&gt;510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2024-04-27T16:19:10Z</dcterms:modified>
</cp:coreProperties>
</file>