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czynić? Z pewnością zejdzie się lud, bo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Koniecznieć się musi zejść lud;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 się lud zejść musi,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począć? Na pewno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robić?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czynić? W każdym wypadku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tu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robić?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що це? Напевне [юрба збіжиться, бо] почують, що ти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jest? Zapewne zejdzie się lud, kiedy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robić? Bo na pewno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zrobić? Na pewno usłyszą, żeś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powinniśmy teraz postąpić? Na pewno przecież dowiedzą się o twoim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2024-04-27T22:44:10Z</dcterms:modified>
</cp:coreProperties>
</file>