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to, co ci mówimy: Są u nas czterej mężczyźni, którzy mają na sobie ślub.*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uczyń, co ci mówimy: «Są nam mężowie czterej*, ślub mający w sobie samych.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uczyń co ci mówimy są nam mężowie czterej ślub mający na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27:2&lt;/x&gt;; &lt;x&gt;40 6:5&lt;/x&gt;; &lt;x&gt;510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"Mamy czterech mężów".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2024-04-28T08:12:19Z</dcterms:modified>
</cp:coreProperties>
</file>