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Ananiasz, człowiek pobożny według Prawa, cieszący się też dobrym świadectwem u wszystkich zamieszkałych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niejaki Ananiasz, człowiek pobożny według prawa, mający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u wszystkich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Ananijasz, mąż pobożny według zakonu, mając świadectwo od wszystkich Żydów tam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 niektóry, mąż wedle zakonu, mając świadectwo od wszytkich Żydów społem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mąż żyjący bogobojnie według zakonu i cieszący się dobrym świadectwem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Ananiasz, człowiek pobożny i żyjący zgodnie z Prawem, o którym tamtejsi Żydzi 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Ananiasz, człowiek zgodnie z Prawem pobożny, cieszący się dobrą opinią u wszystkich mieszkających tam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pewien pobożny człowiek, Ananiasz, który pilnie przestrzegał Prawa Bożego i cieszył się dobrą opinią wśród wszystkich miejscowych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Ananiasz, człowiek pobożny, żyjący według Prawa, cieszący się dobrą opinią u wszystkich tamtejszych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якийсь Ананій, за законом муж побожний, засвідчений усіма юдеями, мешканцями [Дамаска],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Ananiasz, pobożny mąż według Prawa, który ma świadectwo od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Chanania, pilnie przestrzegający Tory, w wielkim poważaniu u całej tamtejszej społeczności żydowskiej,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niejaki Ananiasz, mąż bogobojny według Prawa, cieszący się dobrą opinią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 do mnie niejaki Ananiasz, człowiek kochający Boga i dokładnie przestrzegający Prawa Mojżesza, co potwierdzają wszyscy tamtejsi Żydzi.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2024-04-27T16:58:19Z</dcterms:modified>
</cp:coreProperties>
</file>