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dlaczego zwlekasz? Wstań, daj się ochrzcić i obmyj się z twoich grzechów, wzywając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ochrzcij się i obmyj swoje grzechy, wzywając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cóż odwłaczasz? Wstań, a ochrzcij się, a omyj grzechy twoje, wzywając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odwłaczasz? Wstań a ochrzci się, a omyj grzechy twe, wzywając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przyjmij chrzest i obmyj się z twoich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teraz, zwlekasz? Wstań, daj się ochrzcić i obmyj grzechy swoje, wezwawszy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Ochrzcij się i obmyj ze swoich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jeszcze się wahasz? Wstań i przyjmij chrzest! Wezwij Jego imię, aby oczyścić się z grzechów».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jeszcze zwlekasz? Wstań, przyjmij chrzest i oczyszczenie ze swych grzechów, wzywając 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co się wahać! Wstań, przyjmij chrzest i złóż wyznanie wiary w Pana, aby wyzwolić się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więc wahasz? Wstań, ochrzcij się, oczyść się z grzechów twoich, wzywając Jego imienia!ʼ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чого баришся? Устань, охрестися та обмий свої гріхи, прикликавши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dlaczego teraz zwlekasz? Wstań, ochrzcij się i wzywając Imienia Pana, zmyj z siebie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na co czekasz? Wstań, zanurz się i niech zostaną zmyte twoje grzechy, gdy wezwiesz 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 zwlekasz? Wstań, daj się ochrzcić i zmyj swe grzechy przez wezwanie jego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więc! Wstań i daj się ochrzcić. Niech imię Pana obmyje cię ze wszystkich twoich grzechów”.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2024-04-28T04:12:46Z</dcterms:modified>
</cp:coreProperties>
</file>