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wróciłem do Jerozolimy* i modliłem się w świątyni,** że znalazłem się w zachwyceniu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mi, (gdy wróciłem) do Jeruzalem i (gdy modliłem się) ja w świątyni, (że) stać się ja* w uniesieniu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wróciłem do Jerozolimy i modliłem się w świątyni, doznałem zachwycenia.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Jerozolimy i modliłem się w świątyni, wpadłem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gdym się wrócił do Jeruzalemu, a modliłem się w kościele, żem był w zachwyceniu.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się wrócił do Jeruzalem a modliłem się w kościele, żem był w zachwyceniu.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Jeruzalem i modliłem się w świątyni, wpadłem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powróciłem do Jerozolimy i modliłem się w świątyni, zdarzyło się, że popadłem w zachwycenie,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Jeruzalem i modliłem się w świątyni, wpadłem w 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Jeruzalem. Kiedy modliłem się w świątyni, wpadłem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wróciłem do Jeruzalem i modliłem się w świątyni spotkało mnie coś takiego: Oto popadłem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moim powrocie do Jerozolimy, gdy modliłem się w świątyni, popadłem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wróciłem do Jerozolimy, a gdy modliłem się w świątyni, miałem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я повернувся до Єрусалима й молився в храмі, був я в захваті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wróciłem do Jerozolimy oraz modliłem się w Świątyni, zdarzyło mi się, że byłem w ekstazie.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powrócił do Jeruszalaim, zdarzyło się, że gdy modliłem się w Świątyni, wpadłem w 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wróciłem do Jerozolimy i modliłem się w świątyni, wpadłem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 do Jerozolimy i modliłem się w świątyni, miałem wizję.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9:26&lt;/x&gt;; &lt;x&gt;550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18:10&lt;/x&gt;; &lt;x&gt;510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"stać się ja" - składniej: "że stałem się ja".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2024-04-27T20:23:34Z</dcterms:modified>
</cp:coreProperties>
</file>