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do mnie mówi: Śpiesz się! Czym prędzej opuść Jerozolimę,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mówił do mnie: Pospiesz się i wyjdź szybko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do siebie: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wynijdź rychło z Jeruzalemu, ponieważ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 mówiącego do mnie: Spiesz się a wynidź rychło z Jeruzalem, abowiem świadectwa twego nie przyjmą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Go: Śpiesz się i szybko opuść Jeruzalem – powiedział do mnie –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go, jak do mnie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wyjdź prędko z Jerozolimy, ponieważ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ujrzałem. Powiedział mi: Pospiesz się i szybko opuść Jeruzalem, gdyż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Go. Powiedział: «Pospiesz się i prędko opuść Jeruzalem, bo tu nie przyjmą twojego świadectwa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Jego. Mówił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Pośpiesz się i jak najprędzej opuść Jeruzalem, bo tu twojego świadectwa o mnie nie przyjmą.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go mówiącego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Spiesz się; a wynidź rychło z Jeruzalem; abowiem nie przyjmą twego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Go, jak mówi do mnie: ʼSpiesz się i opuść prędko Jerozolimę, bo tu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побачив його, що говорив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Поспіши і хутко вийди з Єрусалима, бо не приймуть твого свідчення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mi mówi: Gorliwie się staraj; wyjdź też pospiesznie z Jerozolimy, ponieważ nie przyjmą twojego świadectwa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Jeszuę. "Śpiesz się! - powiedział mi. - Natychmiast wyjdź z Jeruszalaim, bo nie przyjmą tego, co masz o mnie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go, jak mówił do mnie: ʼPośpiesz się i szybko wyjdź z Jerozolimy, ponieważ nie przyjmą twego świadectwa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„Szybko opuść miasto, ponieważ ci ludzie nie będą słuchać tego, co im o Mnie opowiesz”.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2024-04-27T18:52:56Z</dcterms:modified>
</cp:coreProperties>
</file>