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11"/>
        <w:gridCol w:w="57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powiedziałem Panie oni wiedzą że ja byłem wiążący i chłoszczący po zgromadzeniach wierzących w 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 powiedziałem: Panie, oni sami wiedzą, że ja więziłem* i biczowałem po synagogach** tych, którzy wierzą w Ciebie;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 powiedziałem: «Panie, oni wiedzą, że ja byłem wtrącającym do strażnicy i bijącym* po synagogach** wierzących w Ciebie.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powiedziałem Panie oni wiedzą że ja byłem wiążący i chłoszczący po zgromadzeniach wierzących w 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 powiedziałem: Panie, przecież oni wiedzą, że ja więziłem i biczowałem w synagogach tych, którzy w Ciebie wierzą.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odpowiedziałem: Panie, oni wiedzą, że wtrącałem do więzienia i biczowałem w synagogach tych, którzy w ciebie 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jam rzekł: Panie! onić wiedzą, żemci ja podawał do więzienia i bijał w bóżnicach te, którzy wierzyli w 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jam rzekł: Panie, oni wiedzą, żem ja sadzał do więzienia i bijałem po bóżnicach tych, którzy w cię wierzyli;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odpowiedziałem: Panie, oni wiedzą, że zamykałem w więzieniach tych, którzy wierzą w Ciebie, i biczowałem w synagogach,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rzekłem: Panie, oni sami wiedzą, że to ja więziłem i biłem po synagogach tych, którzy w ciebie wierzyli;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odpowiedziałem: Panie, oni wiedzą, że zamykałem w więzieniach i biczowałem w synagogach tych, którzy wierzą w Ciebie,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«Panie! - odpowiedziałem. - Ale oni dobrze wiedzą, że to właśnie ja więziłem i biłem w synagogach tych, którzy w Ciebie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odrzekłem: Panie, oni wiedzą, że ja wierzących w Ciebie zamykałem w więzieniach i poddawałem w synagogach chłoście;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Odpowiedziałem na to: Tak, Panie, oni dobrze wiedzą, że to ja zamykałem w więzieniu i w synagogach biłem tych, którzy w ciebie wierzyli.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na to: ʼPanie, oni przecież wiedzą, że to właśnie ja wtrącałem do więzienia i kazałem bić w synagogach tych, którzy w Ciebie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сказав: Господи, самі знають, що я садовив до в'язниці і бив по синагогах тих, що вірять у тебе,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odpowiedziałem: Panie, oni wiedzą, że ja byłem tym, co wierzących w Ciebie wtrącał do więzienia oraz bił po bóżnicach.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Rzekłem: "Panie, sami wiedzą, że w każdej synagodze zatrzymywałem niegdyś i kazałem chłostać tych, którzy w Ciebie ufali,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rzekłem: ʼPanie, oni sami dobrze wiedzą, że wierzących w ciebie wtrącałem do więzienia i chłostałem w jednej synagodze po drugiej,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„Ależ Panie!”—protestowałem. „Przecież oni wiedzą, że wtrącałem do więzień i biczowałem w synagogach tych, którzy Ci uwierzyli.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8:3&lt;/x&gt;; &lt;x&gt;510 22:4-5&lt;/x&gt;; &lt;x&gt;510 26:10&lt;/x&gt;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10:17&lt;/x&gt;; &lt;x&gt;510 26:11&lt;/x&gt;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"byłem wtrącającym do strażnicy i bijącym" - zamiast według norm klasycznych: "wtrącałem do strażnicy i biłem".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"po synagogach" - nie należy tego rozumieć jako "w synagogach", "synagogach" - bardziej etymologicznie: "miejscach zebrań".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2024-04-27T23:00:53Z</dcterms:modified>
</cp:coreProperties>
</file>