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do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zwraca się do nich w dialekcie hebrajskim,* jeszcze bardziej się uciszyli. A on mówił: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hebrajską mową przemawia im, bardziej podali spokój*. I mówi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(do) nich bardziej przydali spokoju i 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"podali spokój" - sens: uspokoili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2024-04-27T17:09:52Z</dcterms:modified>
</cp:coreProperties>
</file>