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tego słowa, po czym podnieśli swój głos i krzyczeli: Precz z ziemi z takim,* bo nie godzi się, by taki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go aż do tego słowa i podnieśli głos ich* mówiąc: "Usuwaj** z ziemi takiego, nie bowiem byłoby stosowne, (by) on żyć***".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21:36&lt;/x&gt;; &lt;x&gt;510 22:22&lt;/x&gt;; &lt;x&gt;510 25:24&lt;/x&gt;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bij, zabijaj.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2024-04-28T02:19:11Z</dcterms:modified>
</cp:coreProperties>
</file>