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zaś następnego dnia chcąc poznać niezawodne o co jest oskarżany przez Judejczyków rozwiązał go od więzów i rozkazał przyjść arcykapłanom i całemu sanhedrynowi ich i sprowadziwszy Pawła postawił przed 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zaś, chcąc się dowiedzieć czegoś pewnego, o co jest oskarżany przez Żydów, uwolnił go i polecił zejść się arcykapłanom i całemu Sanhedrynowi,* i po sprowadzeniu postawił go przed nimi.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(Tego) zaś nazajutrz* postanawiając poznać (to) niezawodne**, (to) co jest oskarżane przez Judejczyków, rozwiązał go i rozkazał, (by) zejść się arcykapłani i cały sanhedryn***. I sprowadziwszy Pawła, postawił przed nimi.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(Tego) zaś następnego dnia chcąc poznać niezawodne (o) co jest oskarżany przez Judejczyków rozwiązał go od więzów i rozkazał przyjść arcykapłanom i całemu sanhedrynowi ich i sprowadziwszy Pawła postawił przed 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dowódca postanowił dowiedzieć się czegoś pewniejszego na temat oskarżeń wysuwanych przez Żydów przeciwko Pawłowi. Uwolnił go więc i polecił zwołać arcykapłanów oraz całą Wysoką Radę. Następnie sprowadził Pawła i postawił go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nazajutrz, chcąc się dokładnie dowiedzieć, o co Żydzi go oskarżali, uwolnił go z więzów i rozkazał zebrać się naczelnym kapłanom i całej Radzie, przyprowadził Pawła i stawił go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nazajutrz chcąc się pewnie dowiedzieć tego, o co by był oskarżony od Żydów, uwolnił go od onych związek i rozkazał się zejść przedniejszym kapłanom i wszystkiej radzie ich, a wywiódłszy Pawła, stawił go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chcąc pilniej się wywiedzieć, o którą by rzecz był od Żydów obwinion, rozwiązał go a rozkazał się zejść kapłanom i wszytkiej radzie, a wywiódszy Pawła, postawił między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dnia, chcąc dowiedzieć się dokładnie, o co go Żydzi oskarżali, zdjął z niego więzy, rozkazał zebrać się arcykapłanom i całemu Sanhedrynowi i wyprowadziwszy Pawła, stawił go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zaś, chcąc się dowiedzieć czegoś pewnego, o co go oskarżają Żydzi, uwolnił go z więzów i rozkazał zejść się arcykapłanom i całej Radzie Najwyższej, i wprowadziwszy Pawła, stawił go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dnia, chcąc się dowiedzieć dokładnie, o co oskarżają go Żydzi, uwolnił go z więzów, rozkazał zebrać się arcykapłanom i całemu Sanhedrynowi, sprowadził Pawła i postawił go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rozkazał zebrać się wyższym kapłanom i całej Wysokiej Radzie. Wówczas polecił rozwiązać i zaprowadzić przed nich Pawła. Chciał bowiem wiedzieć dokładnie, o co go Żydzi oskarżają.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Następnego dnia, chcąc się dowiedzieć czegoś pewnego, o co go Żydzi oskarżają, zwolnił go i nakazał zebranie arcykapłanów i całego Sanhedrynu. Sprowadził Pawła i postawił go przed 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dowódca, chcąc się dowiedzieć dokładniej, o co Żydzi oskarżają Pawła, uwolnił go z więzów i przyprowadził do acykapłanów i Rady Najwyższej, zgromadzonych na jego polecenie.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Nazajutrz, chcąc się upewnić, o co go Żydzi oskarżają, uwolnił go z więzów, kazał zawołać arcykapłanów i cały sanhedryn, przyprowadził Pawła i postawił go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другого дня, бажаючи краще довідатись, у чому юдеї його звинувачують, звільнив його [з кайданів] і наказав, щоб прийшли архиєреї і ввесь синедріон, і, привівши Павла, поставив його перед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nazajutrz, chcąc niezawodnie poznać o co został oskarżony przez Żydów, uwolnił go z pęt oraz kazał się zejść arcykapłanom i całemu ich Sanhedrynowi. Sprowadził także Pawła oraz postawił go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nazajutrz, ponieważ chciał poznać konkretne zarzuty, jakie kierowali przeciwko niemu Judejczycy, wypuścił go i nakazał zebrać się głównym kohanim i całemu Sanhedrinowi. Potem sprowadził Sza'ula i postawił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następnego dnia, pragnąc się dowiedzieć z całą pewnością, właściwie dlaczego Żydzi go oskarżają, rozwiązał go i nakazał zgromadzić się naczelnym kapłanom oraz całemu Sanhedrynowi. A sprowadziwszy Pawła, postawił go 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dnia, chcąc się dowiedzieć o co żydowscy przywódcy oskarżają Pawła, dowódca zdjął z niego więzy i zarządził zebranie najwyższych kapłanów oraz Wysokiej Rady. Następnie postawił przed nimi Pawła.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dnia.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ewentualnym przedmiocie winy.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"zejść się arcykapłani i cały sanhedryn" - składniej: "by zeszli się arcykapłani i cały sanhedryn".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2024-04-28T11:17:52Z</dcterms:modified>
</cp:coreProperties>
</file>