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2"/>
        <w:gridCol w:w="5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Agryppa zaś do Pawła powiedział jest dozwolone ci za siebie mówić wtedy Paweł bronił się wyciągnąwszy rękę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Agryppa zaś zwrócił się do Pawła: Pozwala ci się mówić o sobie. Wówczas Paweł wyciągnął rękę i zaczął się bronić:*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Agryppa zaś do Pawła mówił: "Pozwala się ci o tobie samym mówić". Wtedy Paweł, wyciągnąwszy rękę, bronił się: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Agryppa zaś do Pawła powiedział jest dozwolone ci za siebie mówić wtedy Paweł bronił się wyciągnąwszy rękę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Agryppa zwrócił się do Pawła: Pozwala ci się mówić we własnej obronie. Wówczas Paweł wyciągnął rękę i przemówił: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Agryppa powiedział do Pawła: Wolno ci mówić we własnej obronie. Wówczas Paweł, wyciągnąwszy rękę, zaczął się bronić: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Agrypa rzekł do Pawła: Pozwala ci się, abyś mówił sam od siebie. Tedy Paweł wyciągnąwszy rękę, taką sprawę dał: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Agryppa rzekł do Pawła: Masz wolność sam o się mówić. Tedy Paweł, wyciągnąwszy rękę, począł obmowę czynić: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Wolno ci mówić w swojej obronie – powiedział Agryppa do Pawła. Wtedy Paweł, wyciągnąwszy rękę, rozpoczął mowę obronną: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Agryppa zaś rzekł do Pawła: Możesz zabrać głos we własnej obronie. Wtedy Paweł, wyciągnąwszy rękę, począł się bronić: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Agryppa powiedział do Pawła: Możesz przemówić we własnej obronie. Wówczas Paweł wyciągnął rękę i zaczął się bronić: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Agryppa powiedział do Pawła: „Możesz teraz przemówić we własnej obronie!”. Wtedy Paweł dał znak ręką i rozpoczął obronę.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Agryppa rzekł do Pawła: „Wolno ci mówić w swej sprawie”. Wtedy Paweł podniósł rękę i taką wygłosił obronę: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Agryppa zwrócił się do Pawła: - Zezwala ci się teraz przemówić we własnej sprawie. Wtedy Paweł dał znak ręką i rozpoczął swoją obronę.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Agryppa zwrócił się do Pawła: ʼWolno ci mówić we własnej obronieʼ. Wtedy Paweł wyciągnął rękę i rozpoczął obronę: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Агриппа ж сказав до Павла: Дозволяється тобі про себе самого говорити. Тоді Павло, простягнувши руку, почав оборону: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Agryppa powiedział do Pawła: Pozwala ci się mówić o sobie samym. Wtedy Paweł, wyciągnął rękę i przemówił w swojej obronie: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Agryppa rzekł do Sza'ula: "Wolno ci przemówić w swojej obronie". Wtedy Sza'ul dał znak ręką i rozpoczął swą obronę: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Agryppa rzekł do Pawła: ”Wolno ci mówić w swojej sprawie”. Wtedy Paweł wyciągnął rękę i zaczął mówić w swej obronie: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—Powiedz, co masz na swoją obronę—zwrócił się Agryppa do Pawła. Ten dał ręką znak, że zaczyna, i rozpoczął mowę obronną: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24:10&lt;/x&gt;; &lt;x&gt;510 25:8&lt;/x&gt;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2024-04-27T14:17:25Z</dcterms:modified>
</cp:coreProperties>
</file>