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0"/>
        <w:gridCol w:w="58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dnia środku na drodze zobaczyłem królu z nieba ponad jasność słońca które oświeciło mnie światło i tych ze mną idących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środku dnia, na drodze, zobaczyłem, królu, światło z nieba, przewyższające jasność słońca, które zewsząd oświeciło mnie oraz tych, którzy szli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(w) dnia środku na drodze zobaczyłem, królu, z nieba ponad jasność słońca (które oświetliło) mię światło i (tych) razem ze mną idących.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(w) dnia środku na drodze zobaczyłem królu z nieba ponad jasność słońca które oświeciło mnie światło i (tych) ze mną idących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Nagle, w środku dnia, na drodze, zobaczyłem, o królu, światło z nieba. Było jaśniejsze niż blask słońca. Otoczyło mnie samego oraz tych, którzy szli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południe, będąc w drodze, ujrzałem, królu, światłość z nieba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jaśniejszą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niż słońce, która oświeciła mnie i tych, którzy jechali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południe, w drodze będąc, widziałem; o królu! światłość z nieba, jaśniejszą nad jasność słoneczną, która oświeciła mnie i tych, którzy jechali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śrzód dnia w drodze, widziałem, królu, jasność z nieba nad jasność słoneczną, że mię oświeciła i tych, którzy ze mną wespół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południe podczas drogi ujrzałem, o królu, jaśniejsze od słońca światło z nieba, które ogarnęło mnie i moich towarzyszy podróży.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Ujrzałem, o królu, w południe w czasie drogi światłość z nieba, jaśniejszą nad blask słoneczny, która olśniła mnie i tych, którzy jechali ze mną;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południe podczas drogi ujrzałem, o królu, światłość z nieba, jaśniejszą od słońca, która ogarnęła mnie i tych, co jechali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tej podróży, w samo południe zobaczyłem, królu, światło z nieba jaśniejsze od słońca. Olśniło ono mnie i moich towarzyszy.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samo południe, o królu, ujrzałem na drodze światło z nieba, światło jaśniejsze od blasku słońca, obejmujące mnie i towarzyszy mojej wyprawy.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samo południe, o królu, zobaczyłem na drodze światło z nieba jaśniejsze niż słońce, które olśniło mnie i moich towarzyszy podróży.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Królu! W samo południe, w czasie drogi ujrzałem światło z nieba, jaśniejsze od słońca, które olśniło mnie i tych, którzy ze mną jechali.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опівдні в дорозі побачив я, царю, світло з небес, ясніше від сяйва соняшного, що осяяло мене і тих, що йшли зі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środku dnia, królu, nieopodal słońca zobaczyłem na drodze blask z nieba światło oświetlające mnie oraz tych, co szli razem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w drodze i było, wasza wysokość, południe, gdy ujrzałem światłość z nieba, jaśniejszą niż słońce, jaśniejącą wokół mnie i mych towarzyszy.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południe ujrzałem w drodze, o królu, że światło jaśniejsze niż blask słońca rozbłysło z nieba wokół mnie i wokół tych, którzy ze mną wędrowali.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Królu! Podczas tej podróży, w południe, ujrzałem światło z nieba, jaśniejsze od słońca, które ogarnęło mnie i moich towarzyszy podróży.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2024-04-28T15:11:00Z</dcterms:modified>
</cp:coreProperties>
</file>