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 środku na drodze zobaczyłem królu z nieba ponad jasność słońca które oświeciło mnie światło i tych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dnia, na drodze, zobaczyłem, królu, światło z nieba, przewyższające jasność słońca, które zewsząd oświeciło mnie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dnia środku na drodze zobaczyłem, królu, z nieba ponad jasność słońca (które oświetliło) mię światło i (tych) razem ze mną idących.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dnia środku na drodze zobaczyłem królu z nieba ponad jasność słońca które oświeciło mnie światło i (tych) ze mną idących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2024-04-28T05:51:19Z</dcterms:modified>
</cp:coreProperties>
</file>