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0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powiedziałem kim jesteś Panie zaś powiedział Ja jestem Jezus którego ty prześladujesz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zapytałem: Kto jesteś, Panie? A Pan odpowiedział: Ja jestem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powiedziałem: «Kim jesteś, Panie?» Zaś Pan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«Ja jestem Jezusem,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powiedziałem kim jesteś Panie zaś powiedział Ja jestem Jezus którego ty prześladujesz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zapytałem: Kim jesteś, Panie? Pan odpowiedział: Ja jestem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zapytałem: Kim jesteś, Panie? A on odpowiedział: Ja jestem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jam rzekł: Ktoś jest, Panie? 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rzekł: Ktoś jest, Panie? A Pan rzekł: Jam jest Jezus, którego ty przeszladujesz.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jesteś, Panie? – zapytałem. A Pan odpowiedział: Ja jestem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 rzekłem: Kto jesteś, Panie? A Pan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Zapytałem: Kto jesteś, Panie? A Pan odpowiedział: Ja jestem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zapytałem: «Kim jesteś, Panie?». A Pan odpowiedział: «Ja jestem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zapytałem: Kim jesteś, Panie? Pan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jam rzekł: Ktoś jest Panie? 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zapytałem: ʼKim jesteś, Panie?ʼ Pan odpowiedział: ʼJestem Jezusem,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 сказав: Хто ти, Господи? Господь відповів: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Ісус, якого ти переслідуєш.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powiedziałem: Kim jesteś, Panie? Więc powiedział: Ja jestem Jezusem,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"Kim jesteś, panie?", a Pan odpowiedział: "Jestem Jeszua, a ty mnie prześladujesz!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rzekłem: ʼKim jesteś, Panie?ʼ A Pan rzekł: ʼJam jest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„Panie, kim jesteś?”—zapytałem. „Jestem Jezus, którego prześladujesz”—odpowiedział.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2024-04-27T21:08:37Z</dcterms:modified>
</cp:coreProperties>
</file>