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królu Agrypo! nie byłem nieposłusznym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czego, królu Agryppo, nie byłem niewiernym niebieskiemu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widzeniu z nieba nie mogłem się sprzeciwić, królu Agryppo!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niebieskiemu,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królu Agryppo, temu widzeniu z nieba nie mogłem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Temu objawieniu z nieba nie mogłem się sprzeciwić!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tamtej pory, królu Agryppo, nie byłem nieposłuszny temu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królu Agryppo, nie mogłem się sprzeciwić tej wizji z niebios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dlatego nie mogłem nie ulec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царю Аргиппо, не був я супротивний небесному видінню,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niebiańskiemu widzeniu;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królu Agryppo, nie byłem nieposłuszny widzeniu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też, królu Agryppo, nie okazałem się nieposłuszny temu niebiańskiemu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nie mogłem sprzeciwić się Bożemu objawieniu!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2024-04-28T12:17:24Z</dcterms:modified>
</cp:coreProperties>
</file>