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3"/>
        <w:gridCol w:w="3029"/>
        <w:gridCol w:w="4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królu Agryppo nie stałem się nieposłuszny niebiańskiemu widzeniu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królu Agryppo, nie byłem nieposłuszny temu widzeniu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też, królu Agryppo, nie stałem się nieuległy niebiańskiemu widzeniu,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królu Agryppo nie stałem się nieposłuszny niebiańskiemu widzeniu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2024-04-28T17:31:36Z</dcterms:modified>
</cp:coreProperties>
</file>