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cierpiał,* że jako pierwszy ze zmartwychwstania** umarłych ma głosić światło*** zarówno ludowi, jak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podległy cierpieniom Pomazaniec*, że (jako) pierwszy z powstania martwych światło ma zwiastować ludowi i poganom 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42:6&lt;/x&gt;; &lt;x&gt;290 49:6&lt;/x&gt;; &lt;x&gt;510 26:18&lt;/x&gt;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Elipsie uległo tu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2024-04-28T10:32:28Z</dcterms:modified>
</cp:coreProperties>
</file>