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jako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– gdyby chcieli poświadczyć – że żyłem według najsurowszego stronnictwa naszej religii jako faryzeusz.*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poznający mię z góry, jeśli chcieliby świadczyć, że według najdokładniejszego stronnictwa naszej religii zacząłem żyć (jako) faryzeusz.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(jako) faryzeusz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&lt;x&gt;510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2024-04-27T17:56:49Z</dcterms:modified>
</cp:coreProperties>
</file>