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0"/>
        <w:gridCol w:w="50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niewiarygodne jest sądzenie przez was jeśli Bóg martwych wzbudza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uważane jest przez was za niewiarygodne, że Bóg wzbudza umarłych?*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Dlaczego (jako) niewiarygodne jest sądzone u nas, że Bóg martwych wskrzesza?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niewiarygodne jest sądzenie przez was jeśli Bóg martwych wzbudza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uchodzi u was za niewiarygodne to, że Bóg wzbudza umarłych?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uważacie za rzecz nie do wiary, że Bóg wskrzesza umarłych?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za rzecz do wiary niepodobną u siebie sądzicie, że Bóg umarłe wzbudza?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za niegodną wiary rzecz u siebie macie, jeśli Bóg umarłe wskrzesza?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uważacie za nieprawdopodobne, że Bóg wskrzesza umarłych?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uważacie za rzecz nie do wiary, że Bóg wzbudza umarłych?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uważacie za nieprawdopodobne, że Bóg wskrzesza umarłych?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uważacie za nieprawdopodobne to, że Bóg wskrzesza umarłych?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Dlaczego za niewiarygodne poczytuje się u was, że Bóg wskrzesza umarłych!?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Dlaczego uważacie za rzecz nie do uwierzenia, że Bóg budzi umarłych ze śmierci do życia?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uważacie za rzecz nie do wiary, że Bóg wskrzesza zmarłych?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вважаєте ви за неймовірне, що Бог воскрешає мертвих?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u nas jest potępiane jako niewiarygodne, że Bóg wskrzesza umarłych?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za niewiarygodne uważacie to, że Bóg wskrzesza umarłych?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”Czemuż to uznaje się wśród was za rzecz nie do wiary, iż Bóg wskrzesza umarłych?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jednak uznaje się za nieprawdopodobne to, że Bóg wskrzesza umarłych?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2:24&lt;/x&gt;; &lt;x&gt;520 4:17&lt;/x&gt;; &lt;x&gt;530 15:12&lt;/x&gt;; &lt;x&gt;650 11:19&lt;/x&gt;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2024-04-28T16:05:20Z</dcterms:modified>
</cp:coreProperties>
</file>