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1"/>
        <w:gridCol w:w="5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 zaś Paweł dwulecie całe we własnym wynajmowanym mieszkaniu i przyjął wszystkich wchodzących do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pozostał przez całe dwa lata* w wynajętym przez siebie mieszkaniu,** i przyjmował wszystkich, którzy do niego przychodzili,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Pozostał zaś dwulecie całe* we własnym wynajmie** i przyjmował wszystkich wchodzących do niego,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 zaś Paweł dwulecie całe we własnym wynajmowanym mieszkaniu i przyjął wszystkich wchodzących do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przebywał w Rzymie przez całe dwa lata. Mieszkał w wynajętym przez siebie mieszkaniu i przyjmował wszystkich, którzy do niego przychodzili.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całe dwa lata Paweł mieszkał w wynajętym mieszkaniu i przyjmował wszystkich, którzy przychodzili do niego;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mieszkał Paweł przez całe dwa lata w najemnej gospodzie swojej, i przyjmował wszystkich, którzy przychodzili do niego;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mieszkał Paweł przez całe dwie lecie w swym najętym domu a przyjmował wszytki, którzy wchodzili do 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całe dwa lata pozostał w wynajętym przez siebie mieszkaniu i przyjmował wszystkich, którzy do niego przychodzili,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pozostał przez całe dwa lata w wynajętym przez siebie mieszkaniu i przyjmował wszystkich, którzy do niego przychodzili,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całe dwa lata pozostał w wynajętym przez siebie mieszkaniu i przyjmował wszystkich, którzy do niego przychodzili.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pozostał jeszcze całe dwa lata w wynajętym przez siebie mieszkaniu. Przyjmował wszystkich, którzy przychodzili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dwa pełne lata pozostawał w wynajętym przez siebie mieszkaniu i przyjmował wszystkich przychodzących do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dwa lata Paweł pozostał w wynajętym mieszkaniu i przyjmował wszystkich, którzy do niego przychodzili.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Głosił królestwo Boże i naukę o Panu Jezusie Chrystusie z całą odwagą i bez żadnych przeszkód.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Перебував же він цілих два роки на власному утриманні і приймав усіх, що приходили до нього,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Paweł pozostał w swoim wynajętym mieszkaniu całe dwa lata oraz przyjmował wszystkich, którzy do niego wchodzili,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 pozostał całe dwa lata w mieszkaniu, które sobie wynajął, i nadal przyjmował wszystkich, którzy przychodzili się z nim zobaczyć,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 dwa lata pozostawał w wynajętym przez siebie domu, i życzliwie przyjmował wszystkich, którzy do niego przychodzili,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dwa następne lata Paweł mieszkał w wynajętym domu, gdzie mógł przyjmować wszystkich, którzy pragnęli go odwiedzić.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tym okresie Paweł napisał Flp, Flm, Kol,  Ef,  a  Łukasz  przynajmniej  część  Dz i doprowadził je do etapu, który był dla niego chwilą obecną.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28:16&lt;/x&gt;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"dwulecie całe"- w oryginale rozciągłość w czasie.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Prawdopodobnie o mieszkaniu i utrzymaniu.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2024-05-23T18:36:56Z</dcterms:modified>
</cp:coreProperties>
</file>