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902"/>
        <w:gridCol w:w="5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on trzymał się Piotra i Jana, zbiegł się do nich cały zdumiony lud, do portyku zwanego Salomonowym.*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trzymał się silnie) zaś on Piotra i Jana, zbiegł się cały lud ku nim do portyku, (tego) nazywanego Salomona, zdumieni.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Portyk ten lub krużganek znajdował się po wsch stronie Dziedzińca pogan. Nazwę zawdzięcza temu, że stał na fundamentach świątyni Salomona. Na rzędach kolumn wysokości ok. 830 cm wspierał się cedrowy dach; nauczał tam Jezus (&lt;x&gt;500 10:23&lt;/x&gt;), &lt;x&gt;510 3:11&lt;/x&gt;L.</w:t>
      </w:r>
    </w:p>
  </w:footnote>
  <w:footnote w:id="3">
    <w:p>
      <w:pPr>
        <w:pStyle w:val="FootnoteText"/>
      </w:pPr>
      <w:r>
        <w:rPr>
          <w:rStyle w:val="FootnoteReference"/>
        </w:rPr>
        <w:t>2)</w:t>
      </w:r>
      <w:r>
        <w:t xml:space="preserve"> </w:t>
      </w:r>
      <w:r>
        <w:t>&lt;x&gt;500 10:23&lt;/x&gt;; &lt;x&gt;510 5:12&lt;/x&gt;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2024-04-28T03:43:36Z</dcterms:modified>
</cp:coreProperties>
</file>