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Izaaka i Jakuba Bóg ojców naszych oddał chwałę chłopiec Jego Jezusa którego wy wydaliście i wyparliście się Go naprzeciw oblicza Piłata który osądził Jego uwolnić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Bóg Izaaka, i Bóg Jakuba* – Bóg naszych ojców , obdarzył chwałą** Sługę*** swego, Jezusa,**** którego wy wydaliście***** i zaparliście się przed Piłatem, który uznał, że należało Go uwolnić;******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[Bóg]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Izaaka, i Bóg Jakuba*, Bóg ojców naszych, oddał chwałę Słudze** Jego. Jezusowi, którego wy wydaliście i odrzuciliście*** naprzeciw oblicza Piłata, (chociaż osądził) on, (żeby) uwalniać****: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Izaaka i Jakuba Bóg ojców naszych oddał chwałę chłopiec Jego Jezusa którego wy wydaliście i wyparliście się Go naprzeciw oblicza Piłata który osądził Jego uwolnić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3:6&lt;/x&gt;; &lt;x&gt;470 22:32&lt;/x&gt;; &lt;x&gt;480 12:26&lt;/x&gt;; &lt;x&gt;510 7:32&lt;/x&gt;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52:13&lt;/x&gt;; &lt;x&gt;500 13:32&lt;/x&gt;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42:1&lt;/x&gt;; &lt;x&gt;290 53:11&lt;/x&gt;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Sługa Jezus, παῖς Ἰησοῦς, nawiązuje do proroctw o Słudze Pana (&lt;x&gt;290 52:13-53:12&lt;/x&gt;; por. &lt;x&gt;470 12:18&lt;/x&gt;; &lt;x&gt;510 27:30&lt;/x&gt;).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&lt;x&gt;480 8:31&lt;/x&gt;; &lt;x&gt;490 23:14-23&lt;/x&gt;; &lt;x&gt;500 18:38-40&lt;/x&gt;; &lt;x&gt;500 19:12-15&lt;/x&gt;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zamiast,,Bóg Izaaka. i Bóg Jakuba":,,Bóg Izaaka i Jakuba"; "Izaaka i Jakuba"; bez słów "Bóg Abrahama, i Bóg Izaaka. i Bóg Jakuba".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"Słudze" - zgodnie z tradycją S.T. W tekstach rodzimie greckich zasadniczo oznacza: "dziecko", "syn", "chłopak".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Nie jest to przekład zadowalający. Może oznaczać i odrzucenie, i wyrzekanie się, i nawet negację czyjegoś istnienia.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Dopełnienie bliższe po "osądził".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2024-04-27T14:55:30Z</dcterms:modified>
</cp:coreProperties>
</file>