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1"/>
        <w:gridCol w:w="5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wysłałby Tego który jest ogłoszony wcześniej wam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przyszły sprzed oblicza Pana czasy wytchnienia* i aby wam posłał wybranego już wcześniej Chrystusa Jezusa,**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(może) przyszły pory pokrzepienia od oblicza Pana, i wysłał (tego) wcześniej zatrzymanego rękoma (przez) was Pomazańca,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wysłałby (Tego) który jest ogłoszony wcześniej wam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ochłody.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2024-04-28T06:43:13Z</dcterms:modified>
</cp:coreProperties>
</file>