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wyciągasz rękę* do leczenia i by działy się znaki i cuda** przez imię*** świętego Sługi Twego,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(to) ręki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wyciągać Ty* ku uleczenia i znaków, i cudów stawaniu się** przez imię Świętego Sługi*** Twego, Jezusa."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rękę Twoją wyciągnąć Ty ku uzdrowieniu i znaki i cuda stawać się przez imię Świętego chłopca Twojego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77:19&lt;/x&gt;; &lt;x&gt;510 16:26&lt;/x&gt;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"przez wyciąganie ręki Twej", lub bliżej składni greckiej: "przez to, że Ty wyciągać będziesz rękę swą, tak 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sens skutkowy: "tak, by stawały się uleczenie, i znaki, i cudy".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Zgodnie z tradycją S.T. W tekstach rodzimie greckich zasadniczo oznacza: "dziecko", "syn", "chłopak".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2024-05-06T09:08:52Z</dcterms:modified>
</cp:coreProperties>
</file>