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(część) zapłaty, za wiedzą też żony, a pewną cześć przyniósł i położył u stóp apostołów.*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oddzielił sobie z szacunku* (za wspólną wiedzą) i kobiety, i przyniósłszy część jakąś, przy nogach wysłanników położył.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potajemnie, lecz za wiedzą swej żony, zachował dla siebie część zapłaty. Resztę przyniósł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wiedzą swojej żony odłożył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 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pieniędzy, a pewną część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nieco z onych pieniędzy z wiadomością żony swojej, a przyniósłszy część niejaką, położył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z pieniędzy za rolą, z wiadomością żony swej, a przyniózszy część niektórą, położył przed nogi apostolskie.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odłożył sobie część zapłaty, a jakąś część przyniósł i złożył u 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zachował dla siebie część pieniędzy,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odłożył sobie część zapłaty,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porozumieniu z żoną zatrzymał dla siebie część zapłaty. Resztę przyniósł i złożył przed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odjął sobie coś z zapłaty za wiedzą żony i tylko pewną część przyniósł i złożył u 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porozumieniu z żoną zatrzymał dla siebie część pieniędzy, a drugą część zaniósł apostołom.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pieniędzy za wiedzą żony zatrzymał dla siebie,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приховав частину грошей, - про це знала дружина, - і, принісши іншу частину, поклав біля ніг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zabrał sobie trochę z ceny, za wiedzą swojej żony. Przyniósł też pewną część i położył u nóg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zatrzymał sobie część dochodu, choć część przyniósł wysłannikom.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potajemnie zatrzymał część zapłaty, a tylko część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jej zgodą wziął jednak część pieniędzy dla siebie, a resztę zaniósł apostołom, mówiąc, że to cała kwota.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pieniądzach za sprzedaną posiadłość.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2024-04-28T11:38:47Z</dcterms:modified>
</cp:coreProperties>
</file>