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przybyciu na miejsce podwładni nie znaleźli ich w więzieniu. Wrócili zatem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przyszli i nie znaleźli ich w więzieniu, wrócili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przyszli, nie znaleźli ich w więzieniu, co wróciwszy się, 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i otworzywszy ciemnicę, nie naleźli ich, wróciwszy się, oznajmili,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poszli, nie znaleźli ich w więzieniu; zawrócili więc i oznajmili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strażnicy nie znaleźli ich w więzieniu. 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ci słudzy przyszli, nie znaleźli ich w więzieniu. Wrócili zatem i powiadomili o 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otworzyli więzienie, ale nikogo tam nie znaleźli, wrócili więc z taką wiadomością: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poszli, ale nie znaleźli ich w więzieniu. Wrócili wtedy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Слуги пішли та не знайшли їх у в'язниці. Повернувшись, сповістили,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przybyli, lecz nie znaleźli ich w więzieniu; więc wrócili się i 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słudzy, którzy poszli, nie znaleźli ich w więzieniu. Wrócili więc i donieśli: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urzędnicy, przybywszy tam, nie znaleźli ich w więzieniu. wrócili więc i donieśli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członkowie straży dotarli na miejsce, nie znaleźli aresztowanych. Wrócili więc i zameldowali: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2024-04-27T19:49:24Z</dcterms:modified>
</cp:coreProperties>
</file>