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 nie przestawali nauczać ludzi i głosić im dobrej nowiny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głosić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na każdy dzień w kościele i po domach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przestawali każdy dzień w kościele i po domiech nauczać i opowiadać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codziennie w świątyni i po domach nauczać i zwiastować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też co dzień nauczać w świątyni i po domach i głosić Dobrą Nowinę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nauczali w świątyni i po domach, głosząc Ewangelię o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wytrwale nauczali i głosili Chrystusa Jezusa w świątyni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nie przestali nauczać codziennie w świątyni i po domach, głosząc Dobrą Nowinę o Mesjaszu,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przestawali codziennie nauczać w świątyni i w domach, głosząc dobrą nowinę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 храмі і по домівках не припиняли навчати - благовістити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nie przestawali też nauczać w Świątyni i naprzeciwko Domu, oraz głosić dobrą nowinę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na jeden dzień - na dziedzińcu świątynnym i po domach - nie przestali nauczać i głosić Dobrej Nowiny,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dnia w świątyni oraz od domu do domu w dalszym ciągu bezustannie nauczali i oznajmiali dobrą nowinę o Chrystusie,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codziennie w świątyni i w domach nie przestawali nauczać i głosić,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2024-04-28T00:22:52Z</dcterms:modified>
</cp:coreProperties>
</file>