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pochwalał to ich zabójstwo. W tym dniu wybuchło wielkie prześladowanie kościoła w Jerozolimie. Wszyscy, oprócz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zgodził się na zabicie go. W tym czasie zaczęło się wielkie prześladowanie kościoła w Jerozolimie i wszyscy oprócz apostołów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zezwolił na zabicie jego. I wszczęło się onegoż czasu wielkie prześladowanie przeciwko zborowi, który był w Jeruzalemie, i rozproszyli się wszyscy po krainach ziemi Judzkiej i Samaryi,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onego dnia wielkie przeszladowanie przeciw kościołowi, który był w Jeruzalem. I rozproszyli się wszyscy po krainach Żydowskiej ziemie i Samaryjej,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zabicie go. W tym dniu wybuchło wielkie prześladowanie w Kościele jerozolimskim.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również zgadzał się z tym zabójstwem. W owym czasie rozpoczęło się wielkie prześladowanie zboru w Jerozolimie i wszyscy, z wyjątkiem apostołów, rozproszyli się po okręgach wiejskich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zgadzał się na zabicie 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prześladuje 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Wybuchło wówczas wielkie prześladowanie Kościoła w Jerozolimie.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uważał to zabójstwo za słuszne. Zaczęło się wtedy gwałtowne prześladowanie Kościoła w Jerozolimie. Dlatego wszyscy wierzący, z wyjątkiem apostołów,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uznawał za słuszne jego zgładzenie. Z tym dniem nastało w Jerozolimie wielkie prześladowanie Kościoła. Wszyscy, z wyjątkiem apostołów, rozproszyli się po wsiach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uważał to zabójstwo za słuszne. Wtedy właśnie zaczęło się wielkie prześladowanie Kościoła w Jerozolimie i dlatego wszyscy z wyjątkiem apostołów, rozpierzchli się po całym terenie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jego śmierć. A było to w czasie wielkiego prześladowania Kościoła w Jerozolimie. Wszyscy oprócz apostołów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схвалював його вбивство. У ті дні настав великий утиск Єрусалимської церкви. Всі, за винятком апостолів, розсіялися по околицях Юдеї та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był tym, który zgadzał się by go zabić. A w tamtym dniu powstało wielkie prześladowanie przeciwko zgromadzeniu wybranych w Jerozolimie, więc wszyscy, oprócz apostołów, zostali rozproszeni po krainach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Sza'ul pochwalał to morderstwo. Poczynając od tego dnia, nastało dotkliwe prześladowanie wspólnoty mesjanicznej w Jeruszalaim; wszyscy prócz wysłanników rozproszyli się po terenach J'hudy i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pochwalał zamordowanie go. Owego dnia rozpoczęto się wielkie prześladowanie zboru w Jerozolimie: wszyscy oprócz apostołów rozproszyli się po różnych rejonach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Przyglądający się temu Szaweł w pełni akceptował karę śmierci wymierzoną Szczepanowi. Tego dnia rozpoczęło się masowe prześladowanie kościoła w Jerozolimie. Wszyscy, z wyjątkiem apostołów, rozproszyli się po Judei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2024-05-19T17:02:32Z</dcterms:modified>
</cp:coreProperties>
</file>