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71"/>
        <w:gridCol w:w="59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uwierzyli Filipowi głoszącemu dobrą nowinę o Królestwie Boga i imieniu Jezusa Pomazańca byli zanurzani mężowie zarówno i kobiety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uwierzyli Filipowi, który głosił ewangelię o Królestwie Bożym* i o imieniu Jezusa Chrystusa,** dawali się ochrzcić,*** zarówno mężczyźni, jak i kobiety.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uwierzyli Filipowi głoszącemu dobrą nowinę o królestwie Boga i imieniu Jezusa Pomazańca, dawali się zanurzać mężowie i kobiety.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uwierzyli Filipowi głoszącemu dobrą nowinę o Królestwie Boga i imieniu Jezusa Pomazańca byli zanurzani mężowie zarówno i kobiety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1:3&lt;/x&gt;; &lt;x&gt;510 14:22&lt;/x&gt;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4:12&lt;/x&gt;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16:16&lt;/x&gt;; &lt;x&gt;510 2:38&lt;/x&gt;; &lt;x&gt;510 10:48&lt;/x&gt;; &lt;x&gt;510 16:33&lt;/x&gt;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2024-05-19T17:26:20Z</dcterms:modified>
</cp:coreProperties>
</file>