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apostołowie, którzy byli w Jerozolimie,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Jeruzalemie, iż Samaryja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Jeruzalem, iż Samaria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Boże, wysłali do niej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Boga, wysłali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 Jerozolimie dowiedzieli się o tym, że mieszkańcy Samarii przyjęli słowo Boże. Wysłali więc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pozostający w Jerozolimie apostołowie usłyszeli, że Samaria przyjęła słowo Boże, wysłali do nich Piotra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 apostołów dotarła wieść, że Samarytanie przyjęli Słowo Boże, wysłali tam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znajdujący się w Jerozolimie dowiedzieli się, że w Samarii przyjęto słowo Boże, wysłali tam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Апостоли, що перебували в Єрусалимі, почули, що Самарія прийняла Боже слово, і послали до них Петра й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w Jerozolimie usłyszeli, że Samaria przyjęła Słowo Boga,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wysłannicy w Jeruszalaim usłyszeli, że Szomron przyjęło Słowo Boże, posłali im Kefę i Jochanana,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dowiedzieli się, że mieszkańcy Samarii przyjęli słowo Boże, posłali do nich Piotra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2024-05-19T21:05:10Z</dcterms:modified>
</cp:coreProperties>
</file>