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apostołowie w Jerozolimie usłyszeli, że Samaria przyjęła Słowo Boże, wysłali do nich Piotra i 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(ci) w Jerozolimie wysłannicy, że przyjęła Samaria słowo Boga, wysłali do nich Piotra i Jana,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 Jerozolimie wysłannicy że przyjęła Samaria Słowo Boga wysłali do nich Piotra i 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2024-05-19T18:29:28Z</dcterms:modified>
</cp:coreProperties>
</file>