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o 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zszedłszy pomodlili się za nich, żeby wzięli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zszedłszy modlili się o nich żeby otrzymaliby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 przybyciu modlili się za nimi,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tam i 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tam przyszedłszy, modlili się za nimi, aby przyjęli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przyszli, modlili się za nimi, aby wzięli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i modlili się za nich, aby mogli otrzymać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przybywszy tam, modlili się za nimi,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przyszli i pomodlili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przyszli i modlili się za nich, aby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pomodlili się za nich, aby mogli otrzymać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 przybyciu modlili się o dar Ducha Świętego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modlili się nad nimi, aby otrzymali Ducha Świętego;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Прийшовши, ті помолилися за них, аби вони одержали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oraz pomodlili się za nich, 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zeszli tam i modlili się za nich, ażeby otrzymali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przybywszy, modlili się za nich, by otrzymali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modlili się, aby nowi wierzący otrzymali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2024-05-19T17:26:24Z</dcterms:modified>
</cp:coreProperties>
</file>