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3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Szymon że przez nałożenie rąk wysłanników jest dawany Duch Święty przyniósł im pieniądze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Szymon spostrzegł, że Duch bywa udzielany przez nakładanie rąk apostołów, przyniósł im pieniądze*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Szymon, że przez nałożenie rąk wysłanników jest dawany Duch, przyniósł im pieniądze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Szymon że przez nałożenie rąk wysłanników jest dawany Duch Święty przyniósł im pieniądze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Szymon spostrzegł, że Duch bywa udzielany przez wkładanie rąk apostołów, przyniósł im pieniądze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Szymon zobaczył, że Duch Święty był udzielany przez nakładanie rąk apostołów, przyniósł im pieniądze;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Szymon, że przez wkładanie rąk apostolskich był dawany Duch Święty, przyniósł im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Szymon, że przez wkładanie rąk apostolskich był dawan Duch święty, ofiarował im pieniądze,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Szymon ujrzał, że Apostołowie przez nakładanie rąk udzielali Ducha Świętego, przyniósł im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Szymon spostrzegł, że Duch bywa udzielany przez wkładanie rąk apostołów, przyniósł im pieniądze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Szymon zobaczył, że apostołowie przez nakładanie rąk udzielali Ducha, przyniósł im pieniądze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Szymon zobaczył, że przez nałożenie rąk apostołowie udzielają Ducha Świętego, przyniósł pieniądze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Szymon zobaczył, że Duch dawany jest przez nałożenie rąk apostołów, przyniósł im pieniądze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Szymon zobaczył, że podczas nakładania rąk przez apostołów ludzie otrzymywali Ducha Świętego, przyniósł Piotrowi i Janowi pieniądze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Szymon zobaczył, że przez wkładanie rąk apostołowie udzielają Ducha Świętego, przyniósł im pieniądze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побачив Симон, що накладанням рук апостолів дається [Святий] Дух, приніс їм гроші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ujrzał, że Duch jest dawany z powodu nałożenia rąk apostołów więc przyniósł im pieniądze,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zobaczył, że Duch zostaje dany, gdy wysłannicy kładą na nich ręce, i zaproponował im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Szymon ujrzał, że duch jest udzielany dzięki wkładaniu rąk przez apostołów, zaproponował im pieniądze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Szymon, widząc, że apostołowie przez nałożenie rąk udzielają innym Ducha, przyniósł im pieniądze i 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pieniądze, χρήματα.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2024-05-19T19:22:32Z</dcterms:modified>
</cp:coreProperties>
</file>