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ci część ani dziedzictwo w słowie tym bowiem serce twoje nie jest proste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cząstki ani udziału* w tym Słowie, gdyż twoje serce nie jest szczere** wobec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ci część ani dziedzictwo* w słowie tym, bo serce twe nie jest proste wobec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ci część ani dziedzictwo w słowie tym bowiem serce twoje nie jest proste wobec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2:20&lt;/x&gt;; &lt;x&gt;560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szczere, εὐθεῖα, ozn. też geometryczną linię prostą (jak w &lt;x&gt;510 9:11&lt;/x&gt;).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Poprawnie: "Nie masz części ani dziedzictwa".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2024-05-19T21:27:56Z</dcterms:modified>
</cp:coreProperties>
</file>