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gdy już złożyli świadectwo i przekazali Słowo Pana, wyruszyli w drogę powrotną do Jerozolimy. Po drodze głosili dobrą nowinę w wielu samarytańskich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 świadectwo i opowiedzieli słowo Pana,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oświadczywszy i opowiedziawszy słowo Pańskie, wrócili się do Jeruzalemu i w wielu miasteczkach Samarytańskich Ewangieliję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świadectwo wydawszy i opowiedziawszy słowo Pańskie, wracali się do Jeruzalem i w wielu krainach Samarytańskich Ewanielią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Pańskie, udali się w drogę powrotną do Jerozolimy i głosili Ewangelię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 i opowiedzieli Słowo Pańskie, udali się w powrotną drogę do Jerozolimy, zwiastując dobrą nowinę po 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udali się w drogę powrotną do Jerozolimy, głosząc Dobrą Nowinę w wielu wioskach samarytańskich.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dali świadectwo i opowiedzieli słowo Pana, wyruszyli w drogę powrotną do Jerozolimy. I w wielu miejscowościach samarytańskich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skończyli dawać świadectwo i głosić słowo Pana, skierowali się do Jerozolimy, wielu wsiom Samarii przekazując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Piotr i Jan spełnili swoją misję w służbie Słowa Pańskiego, udali się w drogę powrotną do Jerozolimy, głosząc Dobrą Nowinę w różnych wioskach samarytańskich.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dali świadectwo słowu Pańskiemu, które głosili, udali się w powrotną drogę do Jerozolimy, w wielu jeszcze wioskach samarytańskich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засвідчили і після проповіді слова Господнього повернулися до Єрусалима. Благовістили і в багатьох самарійських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ci, kiedy zaświadczyli oraz opowiedzieli słowo Pana, wracali do Jerozolimy, głosząc Dobrą Nowinę w wielu wsiach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już złożyli obszerne świadectwo i ogłosili Słowo Pańskie, Kefa i Jochanan ruszyli z powrotem do Jeruszalaim, rozgłaszając Dobrą Nowinę w wielu wioskach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już dali dokładne świadectwo i opowiedzieli słowo Pana, zawrócili do Jerozolimy i zaczęli oznajmiać dobrą nowinę wielu wioskom samarytańskim.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potwierdzili wiarę Samarytan i przekazali im słowo Boże. A w drodze powrotnej do Jerozolimy jeszcze w wielu samarytańskich wioskach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2024-05-19T21:27:24Z</dcterms:modified>
</cp:coreProperties>
</file>