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1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powiedział do Filipa mówiąc powstań i idź na południe do drogi schodzącej od Jeruzalem ku Gazie ta jest 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Pana* przemówił do Filipa** tymi słowy: Wstań i idź na południe*** na drogę, która schodzi z Jerozolimy do Gazy.**** ***** Jest to droga pustynna.******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 zaś Pana powiedział do Filipa mówiąc: "Wstań i idź na południe do drogi schodzącej od Jeruzalem ku Gazie; ta* jest pusta".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powiedział do Filipa mówiąc powstań i idź na południe do drogi schodzącej od Jeruzalem ku Gazie ta jest pusta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5:19&lt;/x&gt;; &lt;x&gt;510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południe, κατὰ μεσημβρίαν : określenie kierunku l. pory dnia. Podobnego rodzaju polecenia: &lt;x&gt;20 14:16&lt;/x&gt;; &lt;x&gt;110 17:3-4&lt;/x&gt;, 9-14; &lt;x&gt;120 5:10&lt;/x&gt;.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Odległość z Jerozolimy do Gazy wynosi ok. 77 km. Z Samarii do Jerozolimy – 56 km. Z Jerozolimy przez Betlejem i Hebron wiodła droga łącząca się z głównym szlakiem do Egiptu, na pd od Gazy; &lt;x&gt;510 8:26&lt;/x&gt;L.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10:19&lt;/x&gt;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pusta, ἔρημος.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"drogi".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2024-05-19T18:25:23Z</dcterms:modified>
</cp:coreProperties>
</file>