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powracał, a siedząc w swoim rydwanie,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wracającym i siedzącym* na wozie jego i odczytywał proroka Izajasza.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Poprawniej: "wracał i siedział".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2024-05-19T18:28:25Z</dcterms:modified>
</cp:coreProperties>
</file>