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jak bowiem kolwiek oby mogę jeśli nie ktoś poprowadziłby mnie zaprosił zarówno Filipa żeby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mogę, skoro mnie nikt nie prowadzi?* I poprosił Filipa, aby wsiadł i przy nim 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powiedział: "Jak bowiem mógłbym, jeśli nie ktoś poprowadzi mię?" Zaprosił Filipa. (żeby) wszedłszy usiąść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jak- bowiem kolwiek oby mogę jeśli nie ktoś poprowadziłby mnie zaprosił zarówno Filipa (żeby) wszedłszy usiąść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&lt;x&gt;520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2024-05-19T19:06:42Z</dcterms:modified>
</cp:coreProperties>
</file>