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eunuch Filipowi powiedział proszę cię o kim prorok mówi to o sobie samym lub o innym kimś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eunuch odezwał się do Filipa: Proszę cię, o kim prorok to mówi? O sobie samym, czy też o kimś innym?*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Odpowiedziawszy zaś trzebieniec Filipowi powiedział: "Proszę cię, o kim prorok mówi to? O sobie samym lub o innym kimś?"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eunuch Filipowi powiedział proszę cię o kim prorok mówi to o sobie samym lub o innym kimś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 słowach eunuch odezwał się do Filipa: Powiedz, proszę, o kim prorok to mówi? O sobie samym, czy też o kimś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eunuch Filipa: Proszę cię, o kim to prorok mówi? Sam o sobie czy o kimś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rzezaniec Filipowi, rzekł: Proszę cię, o kim to prorok mówi? Sam o sobie, czyli o kim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Rzezaniec Filipowi, rzekł: Proszę cię, o kim to Prorok mówi? O sobie czyli o kim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o kim to Prorok mówi, o sobie czy o kimś innym? – zapytał Filipa dworzanin.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eunuch odezwał się do Filipa i rzekł: Proszę cię, o kim to prorok mówi? O sobie samym, czy też o kim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eunuch Filipa: Proszę cię, o kim to Prorok mówi? O sobie samym czy o kimś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urzędnik zapytał Filipa: „Powiedz mi, proszę, o kim pisze prorok? O sobie samym czy też o kimś innym?”.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Zwracając się do Filipa, eunuch zapytał: „Proszę cię, o kim tu prorok mówi? O sobie, czy o kimś innym?”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dworzanin zapytał Filipa: - Powiedz mi, o kim tu prorok mówi? O sobie, czy o kimś innym?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dworzanin Filipa: ʼProszę cię, o kim to prorok mówi, o sobie, czy o kimś innym?ʼ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Обізвався скопець і сказав Пилипові: Благаю тебе, про кого пророк це каже? Про себе самого чи про когось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eunuch odpowiadając Filipowi, rzekł: Proszę cię powiedz, o kim to prorok mówi? O samym sobie, czy o kimś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eunuch do Filipa: "Mam do ciebie pytanie: czy prorok mówi o sobie, czy o kimś innym?".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eunuch rzekł do Filipa: ”Proszę cię: O kim to prorok mówi? O sobie czy o kimś innym?”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—Wyjaśnij mi, czy prorok Izajasz mówi tu o sobie, czy o kimś innym—poprosił urzędnik.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 ten był niejasny dla samych Żydów, którzy w Słudze Pana upatrywali któregoś z proroków lub naród jako całość.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2024-05-19T17:30:16Z</dcterms:modified>
</cp:coreProperties>
</file>