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Otworzywszy zaś Filip usta jego i zacząwszy od Pisma tego ogłosił dobrą nowinę mu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otworzył swoje usta i rozpoczynając od tego (fragmentu) Pisma,* głosił mu ewangelię** o 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Otwarłszy zaś Filip usta jego i zacząwszy od Pisma tego ogłosił dobrą nowinę mu (o)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Otworzywszy zaś Filip usta jego i zacząwszy od Pisma tego ogłosił dobrą nowinę mu (o)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otworzył usta i rozpoczynając od tego fragmentu Pisma, głosił mu dobrą nowinę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Filip otworzył swe usta i zaczynając od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fragmentu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Pisma, głosił mu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otworzywszy Filip usta swe, a począwszy od tego Pisma, opowiadał mu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otworzywszy usta swe i począwszy od tego pisma, opowiadał mu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otworzył usta i wyszedłszy od tego [tekstu] Pisma, opowiedział mu Dobrą Nowinę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otworzył swoje usta i zwiastował mu dobrą nowinę o Jezusie, począwszy od tego ustępu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Filip, poczynając od tego tekstu Pisma, opowiedział mu Dobrą Nowinę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Filip, wychodząc od przeczytanego tekstu Pisma, opowiedział mu Ewangelię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Otwarł swe usta Filip i zaczął mu opowiadać ewangelię o Jezusie, wychodząc od tego Pisma.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zaczął więc mówić i nawiązując do tego fragmentu księgi, opowiedział mu Dobrą Nowinę o 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Nawiązując do przeczytanego tekstu opowiedział mu Filip dobrą nowinę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Відкривши уста й почавши від цього Писання, Пилип благовістив йому про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Filip otworzył swoje usta i począwszy od tego wersetu Pisma, ogłosił mu dobrą nowinę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Filip zaczął mówić - wychodząc od tego fragmentu, przeszedł do opowiedzenia mu Dobrej Nowiny o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otworzył usta i począwszy od tego fragmentu Pisma oznajmiał mu dobrą nowinę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Filip, zaczynając od tego fragmentu, przedstawił mu dobrą nowinę o Jezusie.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24:27&lt;/x&gt;; &lt;x&gt;510 17:2&lt;/x&gt;; &lt;x&gt;510 18:28&lt;/x&gt;; &lt;x&gt;510 28:23&lt;/x&gt;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5:42&lt;/x&gt;; &lt;x&gt;510 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2024-05-19T20:17:40Z</dcterms:modified>
</cp:coreProperties>
</file>