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8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o 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Filip otworzył swoje usta i rozpoczynając od tego (fragmentu) Pisma,* głosił mu ewangelię** o Jezusie.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Otwarłszy zaś Filip usta jego i zacząwszy od Pisma tego ogłosił dobrą nowinę mu (o) Jezusie.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Otworzywszy zaś Filip usta jego i zacząwszy od Pisma tego ogłosił dobrą nowinę mu (o)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24:27&lt;/x&gt;; &lt;x&gt;510 17:2&lt;/x&gt;; &lt;x&gt;510 18:28&lt;/x&gt;; &lt;x&gt;510 28:23&lt;/x&gt;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5:42&lt;/x&gt;; &lt;x&gt;510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2024-05-19T19:06:27Z</dcterms:modified>
</cp:coreProperties>
</file>