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stanąć rydwan i zeszli oboje do wody zarówno Filip i eunuch i zanurzył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zatrzymać rydwan, zeszli obaj, Filip i eunuch, do wody, i ochrzcił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wezwał, (aby) stanąć wóz. I zeszli jeden i drugi do wody: Filip i trzebieniec. I zanurzył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stanąć rydwan i zeszli oboje do wody zarówno Filip i eunuch i zanurzył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zatrzymać wóz. Obaj, Filip i eunuch, zeszli do wody,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zatrzymać wóz. Obaj, Filip i eunuch, zeszli do wody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stanąć wozowi; i zstąpili obadwaj w wodę, Filip i rzezaniec,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stanąć wozowi. I wstąpili obadwa w wodę, Filip i Rzezaniec,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zatrzymać wóz, i obaj, Filip i dworzanin, weszli do wody.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zatrzymać wóz, zeszli obaj, Filip i eunuch, do wody,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zatrzymać wóz. Obaj, Filip i eunuch, zeszli do wody i 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zatrzymać wóz i obaj - Filip i urzędnik - zeszli do wody. Tam Filip 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 zatrzymać rydwan. Weszli obaj do wody, Filip i eunuch. I ochrzcił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 zatrzymać wóz. Obaj weszli do wody, a Filip go ochrzcił.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 wody, Duch porwał Filipa i już go więcej dworzanin nie zobaczył, z radością jednak jechał dalej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наказав колісниці стати. Обидва зайшли у воду - Пилип і скопець. І охрестив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polecił stanąć wozowi i obydwaj zeszli do wody, Filip i eunuch; i 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zatrzymać wóz, po czym obaj, Filip i eunuch, zeszli do wody i Filip go zanurzył.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 zatrzymać rydwan i obaj zeszli do wody – zarówno Filip, jak i eunuch;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zatrzymać powóz. Obaj zeszli do wody i Filip ochrzcił urzędnika.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Etiopczyk mógł zostać ochrzczony w miejscu zwanym dziś Ain-Dirue, 7 km od Hebronu (&lt;x&gt;510 8:38&lt;/x&gt;L.). Jeśli tak, to z Samarii na miejsce chrztu Filip przebył drogę ok. 80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2024-05-19T17:31:16Z</dcterms:modified>
</cp:coreProperties>
</file>