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299"/>
        <w:gridCol w:w="4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zaś dotarł do miasta Samarii** *** i głosił im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zszedłszy do miasta Samarii ogłaszał im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6:5&lt;/x&gt;; 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Samaria : w wersecie chodzi prawdopodobnie o główne miasto Samarii, odbudowane przez Heroda Wielkiego jako Sebaste na cześć Augusta. Wskazuje na to rodz. występujący przed nazwą. Gdyby rodzajnika nie było, mogłoby chodzić o Gittę, wg Justyna Męczennika rodzinne miasto Szymona Maga (&lt;x&gt;510 8:5&lt;/x&gt;L.).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8:14&lt;/x&gt;; &lt;x&gt;510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2024-05-19T20:16:01Z</dcterms:modified>
</cp:coreProperties>
</file>