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zaś pewien imieniem Szymon był wcześniej w mieście praktykujący magię i zdumiewający naród Samarii mówiąc że być kimś on sam wielkim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pewien człowiek, imieniem Szymon, zajmował się wcześniej w mieście magią* i zachwycając naród Samarii, podawał się za kogoś wielkiego,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Mąż zaś pewien imieniem Szymon wcześniej był w mieście uprawiającym magię i doprowadzającym do oszołomienia* lud Samarii, mówiąc, (że) być kimś on sam wielkim**,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zaś pewien imieniem Szymon był wcześniej w mieście praktykujący magię i zdumiewający naród Samarii mówiąc (że) być kimś on sam wielkim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Przebywał tam także pewien człowiek o imieniu Szymon. Wcześniej zajmował się magią i wprawiał lud Samarii w zachwyt, podając się za kogoś wielkiego.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pewien człowiek o imieniu Szymon, który wcześniej w tym mieście zajmował się czarami, mamił lud Samarii, twierdząc, że jest kimś wielkim.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niektóry mąż, imieniem Szymon, był przedtem w onem mieście bawiący się nauką czarnoksięską i lud Samaryjski mamił, powiadając się być czymś wielkim.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niektóry mąż imieniem Szymon, który przedtym był w onym mieście Czarnoksiężnik, zwodząc lud w Samaryjej, powiadając się być kim wielkim,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człowiek, imieniem Szymon, który dawniej zajmował się czarną magią, wprawiał w zdumienie lud Samarii, mówiąc, że jest kimś niezwykłym.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w mieście od jakiegoś czasu pewien mąż, imieniem Szymon, który zajmował się czarnoksięstwem i wprawiał lud Samarii w zachwyt, podając się za kogoś wielkiego.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pewnego czasu mieszkał w mieście pewien człowiek o imieniu Szymon, który zajmował się magią i wprawiał w zdumienie lud Samarii, ponieważ twierdził, że jest kimś niezwykłym.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dawna mieszkał tam człowiek o imieniu Szymon. Zajmował się magią i wprawiał w zdumienie mieszkańców Samarii. Podawał się za kogoś niezwykłego.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Pewien człowiek imieniem Szymon uprawiał wtedy w tym mieście magię i wywoływał zdumienie plemienia Samarytan. Mówił o sobie, że jest kimś wielkim.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samym mieście mieszkał pewien człowiek, który miał na imię Szymon. Uważał siebie za kogoś wielkiego, ponieważ uprawiał magię i zadziwiał tym Samarytan.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Mieszkał w tym mieście od dawna człowiek imieniem Szymon, zajmujący się magią. Uważał się za kogoś wielkiego i podziwiany był przez Samarytan.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Був у місті один чоловік, на ім'я Симон. Перед тим займався чародійством і дивував народ Самарії, видаючи себе за когось великого.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był pewien mąż o imieniu Szymon, który wcześniej uprawiał w mieście magię oraz zdumiewał lud Samarii mówiąc, że on sam jest kimś wielkim.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jednak w mieście człowiek imieniem Szim'on, który od pewnego czasu uprawiał magię i zadziwiał lud Szomron, podając się za kogoś wielkiego.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w mieście pewien mężczyzna imieniem Szymon, który poprzednio uprawiał sztuki magiczne i zadziwiał naród Samarii, mówiąc, że jest kimś wielkim.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Mieszkał tam również niejaki Szymon, który od dawna uprawiał czarną magię. Zadziwiał Samarytan i twierdził, że jest kimś niezwykłym.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8:11&lt;/x&gt;; &lt;x&gt;510 13:6&lt;/x&gt;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"wcześniej uprawiał magię w mieście i doprowadzał do oszołomienia".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"mówiąc, że on właśnie jest kimś wielkim".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2024-05-19T19:22:44Z</dcterms:modified>
</cp:coreProperties>
</file>