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30"/>
        <w:gridCol w:w="43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jest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zostać razem zachęceni wśród was przez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[tę]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we wzajemnej wierze waszej ― i 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jest zostać razem zachęconymi wśród was przez wśród jednych drugim wiarę waszą zarówno i moją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znaczy, aby wspólnie doznać zachęty pośród was dzięki wzajemnej wierze* – waszej i mojej.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jest, (by) zostać razem zachęceni wśród was przez (tę) wśród jedni drugich wiarę waszą i moją.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jest zostać razem zachęconymi wśród was przez wśród jednych drugim wiarę waszą zarówno i moją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dokładniej rzecz biorąc, razem z wami doznać zachęty dzięki wspólnej wierze — waszej i 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znaczy, abyśmy się wzajemnie pocieszyli obopólną wiarą, waszą i moją.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jest, abyśmy się u was zobopólnie ucieszyli przez społeczną wiarę, i waszę, i moję.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jest, abyśmy się w was spólnie ucieszyli przez tę, która zobopólna jest, wiarę waszę i moję.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abyśmy się u was nawzajem pokrzepili wspólną wiarą – waszą i moją.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znaczy, aby doznać wśród was pociechy przez obopólną wiarę, waszą i moją.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znaczy, aby przez wiarę waszą i moją wzajemnie się pokrzepić.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raczej dla wzajemnego pokrzepienia wspólnie posiadaną wiarą, waszą i moją.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mianowicie doznaniem wśród was pokrzepienia z obopólnej wiary: waszej i mojej.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znaczy dzięki wspólnej wierze waszej i mojej, wzmocnić się nawzajem.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Oznacza to, że chciałbym doznać pociechy wśród was dzięki wzajemnej wierze - waszej i 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тобто втішитися з вами спільною вірою - вашою і моєю.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się wtedy dzieje, gdy pośród was, razem zostaniemy zachęceni poprzez wzajemną wiarę waszą i moją.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czyli - innymi słowy - abyśmy przez mój pobyt wśród was mogli dzięki wspólnej wierze pokrzepić się wzajemnie.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raczej żeby nastąpiła wśród was wymiana zachęt, u każdego przez wiarę drugiego, zarówno waszą, jak i moją.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abyśmy wzajemnie zachęcili się swoją wiarą: wy moją, a ja waszą.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&lt;x&gt;680 1:1&lt;/x&gt;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2024-03-28T08:53:12Z</dcterms:modified>
</cp:coreProperties>
</file>