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5"/>
        <w:gridCol w:w="3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według mnie ochocze i wam ― w Rzymie ogłosić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mnie, gotów* jestem głosić ewangelię i wam w Rzymie.**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(to) we mnie ochocze, (by) i wam w Rzymie* ogłosić dobrą nowinę.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gotów, πρόθυμος, l. ochotny; &lt;x&gt;470 26:41&lt;/x&gt;; &lt;x&gt;480 14:38&lt;/x&gt;.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2024-04-25T05:09:35Z</dcterms:modified>
</cp:coreProperties>
</file>