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6"/>
        <w:gridCol w:w="4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― dobrej nowiny; mocą bowiem Boga jest w zbawieniu każdego ― wierzącego, Judejczyka ― najpierw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dobrej nowiny Pomazańca moc bowiem Boga jest ku zbawieniu każdemu wierzącemu Judejczykowi zarówno najpierw i Grekowi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wstydzę się ewangelii;* ** jest ona bowiem mocą Bożą*** dla zbawienia każdemu wierzącemu,**** najpierw Żydowi, a i Grekowi.*****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wstydzę się z powodu dobrej nowiny, mocą bowiem Boga jest ku zbawieniu każdemu wierzącemu, Judejczykowi najpierw i Hellenowi;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dobrej nowiny Pomazańca moc bowiem Boga jest ku zbawieniu każdemu wierzącemu Judejczykowi zarówno najpierw i Grekowi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ewangelia, εὐαγγέλιον, tj. dobra nowina.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&lt;x&gt;230 119:46&lt;/x&gt;; &lt;x&gt;480 8:38&lt;/x&gt;; &lt;x&gt;620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15:2&lt;/x&gt;; &lt;x&gt;670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2024-04-26T09:43:03Z</dcterms:modified>
</cp:coreProperties>
</file>